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62ED276B" w:rsidR="009B6D03" w:rsidRDefault="00F15430" w:rsidP="007A62CE">
      <w:pPr>
        <w:pStyle w:val="ConsPlusNonformat"/>
        <w:jc w:val="center"/>
      </w:pPr>
      <w:r>
        <w:t>за</w:t>
      </w:r>
      <w:r w:rsidR="00F65EB4">
        <w:t xml:space="preserve"> </w:t>
      </w:r>
      <w:r w:rsidR="008D7B14">
        <w:t xml:space="preserve">июнь </w:t>
      </w:r>
      <w:r>
        <w:t>20</w:t>
      </w:r>
      <w:r w:rsidR="00287A58">
        <w:t>2</w:t>
      </w:r>
      <w:r w:rsidR="00AB7A1D">
        <w:t>3</w:t>
      </w:r>
      <w:r w:rsidR="00287A58">
        <w:t>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708"/>
        <w:gridCol w:w="121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8F1F3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8F1F3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8F1F3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8F1F3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8F1F37" w14:paraId="3DB2A42E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8F1F37" w:rsidRPr="001C33B7" w:rsidRDefault="008F1F37" w:rsidP="008F1F37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8F1F37" w:rsidRPr="001C33B7" w:rsidRDefault="008F1F37" w:rsidP="008F1F37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8F1F37" w:rsidRPr="001C33B7" w:rsidRDefault="008F1F37" w:rsidP="008F1F37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8F1F37" w:rsidRPr="001C33B7" w:rsidRDefault="008F1F37" w:rsidP="008F1F37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1C612C10" w:rsidR="008F1F37" w:rsidRPr="008F1F37" w:rsidRDefault="007D75CF" w:rsidP="008F1F37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8D7B1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4B716A3B" w:rsidR="008F1F37" w:rsidRPr="008F1F37" w:rsidRDefault="007D75CF" w:rsidP="008F1F37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D7B14">
              <w:rPr>
                <w:b/>
                <w:bCs/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31B640E4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37E428CB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46FDD5E7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3812C26E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42B9C1A4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6B467596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F43" w14:textId="35AFAB92" w:rsidR="008F1F37" w:rsidRPr="00F518DD" w:rsidRDefault="007D75CF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D7B1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D3" w14:textId="5FB7ED66" w:rsidR="008F1F37" w:rsidRPr="00911555" w:rsidRDefault="007D75CF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D7B14">
              <w:rPr>
                <w:b/>
                <w:sz w:val="20"/>
                <w:szCs w:val="20"/>
              </w:rPr>
              <w:t>59,0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31" w14:textId="661A8EC2" w:rsidR="008F1F37" w:rsidRPr="00A01BB0" w:rsidRDefault="003951AA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D7B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6D7" w14:textId="4AB9F963" w:rsidR="008F1F37" w:rsidRPr="00A01BB0" w:rsidRDefault="008D7B14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538,32</w:t>
            </w:r>
          </w:p>
        </w:tc>
      </w:tr>
      <w:tr w:rsidR="005C10EC" w14:paraId="5B65E133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4DE45346" w:rsidR="005C10EC" w:rsidRPr="00F518DD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4B5B9665" w:rsidR="005C10EC" w:rsidRPr="00F518DD" w:rsidRDefault="008F1F37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13A58519" w:rsidR="005C10EC" w:rsidRPr="004305C2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4FEFD2D8" w:rsidR="005C10EC" w:rsidRPr="004305C2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3E787C3D" w:rsidR="005C10EC" w:rsidRPr="004305C2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28EA9552" w:rsidR="005C10EC" w:rsidRPr="004305C2" w:rsidRDefault="00C56146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4A6F22FC" w:rsidR="005C10EC" w:rsidRPr="004305C2" w:rsidRDefault="00C56146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249E003B" w:rsidR="005C10EC" w:rsidRPr="004305C2" w:rsidRDefault="00C56146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2C9" w14:textId="2F430CD9" w:rsidR="005C10EC" w:rsidRPr="00F518DD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F" w14:textId="3A50AEC2" w:rsidR="005C10EC" w:rsidRPr="00F518DD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B71" w14:textId="444D1EB8" w:rsidR="005C10EC" w:rsidRPr="004A5559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245" w14:textId="5DA0554E" w:rsidR="005C10EC" w:rsidRPr="00911555" w:rsidRDefault="008F1F37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1802E5E8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526F2917" w:rsidR="00C56146" w:rsidRPr="00F2253C" w:rsidRDefault="008D7B14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12A4971C" w:rsidR="00C56146" w:rsidRPr="009E6CCE" w:rsidRDefault="007D75CF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5A2CD768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055090C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7ECE7CD3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56B4FECB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789F9CA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1E4A2DA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7CD" w14:textId="40AC211C" w:rsidR="00C56146" w:rsidRPr="009E6CCE" w:rsidRDefault="008D7B14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F5" w14:textId="5906F20C" w:rsidR="00C56146" w:rsidRPr="008F1F37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EA4" w14:textId="7C78D882" w:rsidR="00C56146" w:rsidRPr="004A5559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29" w14:textId="4316F8C0" w:rsidR="00C56146" w:rsidRPr="004A5559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59FB843A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6351AB99" w:rsidR="00C56146" w:rsidRPr="00BA4520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4F310238" w:rsidR="00C56146" w:rsidRPr="00BA4520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262EFEEE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73F6A91B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58C256EF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1C85C752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533C5BB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4D9888C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14" w14:textId="328DFED8" w:rsidR="00C56146" w:rsidRPr="00BA4520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604" w14:textId="0C766D27" w:rsidR="00C56146" w:rsidRPr="00BA4520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172" w14:textId="36462BFD" w:rsidR="00C56146" w:rsidRPr="00683A7D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2E3" w14:textId="3D1252F1" w:rsidR="00C56146" w:rsidRPr="00683A7D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21EC0671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C56146" w:rsidRPr="001C33B7" w:rsidRDefault="00C56146" w:rsidP="00C56146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91D" w14:textId="210DB121" w:rsidR="00C56146" w:rsidRPr="004305C2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2668" w14:textId="2550FB3C" w:rsidR="00C56146" w:rsidRPr="004305C2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3873" w14:textId="3D734064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775B" w14:textId="097A1EB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C743" w14:textId="0D7BE054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9B6" w14:textId="6459A7B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A0B" w14:textId="5E850AD3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BCD0" w14:textId="30FD2296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31DB" w14:textId="055C2C85" w:rsidR="00C56146" w:rsidRPr="004305C2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488" w14:textId="09616F5B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5DC6" w14:textId="6ADEBDDE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7E26D62C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0BFE28A4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F7D2" w14:textId="33F1A621" w:rsidR="00C56146" w:rsidRPr="004305C2" w:rsidRDefault="008D7B14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137E" w14:textId="4F9A596C" w:rsidR="00C56146" w:rsidRPr="004305C2" w:rsidRDefault="007D75CF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D1AC" w14:textId="0E62E319" w:rsidR="00C56146" w:rsidRPr="004305C2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6192" w14:textId="02AEEB0F" w:rsidR="00C56146" w:rsidRPr="004305C2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C659" w14:textId="0D2817B4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9E6" w14:textId="3DC9C6F8" w:rsidR="00C56146" w:rsidRPr="004305C2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FCF" w14:textId="70D1559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4F8" w14:textId="29CEAF59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D7B" w14:textId="1F77C956" w:rsidR="00C56146" w:rsidRPr="004305C2" w:rsidRDefault="008D7B14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EB27" w14:textId="102B43C4" w:rsidR="00C56146" w:rsidRPr="004305C2" w:rsidRDefault="007D75CF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E71E" w14:textId="33B96B5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6B589B3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35FDCDE8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C56146" w:rsidRPr="001C33B7" w:rsidRDefault="00C56146" w:rsidP="00C56146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B77" w14:textId="41474AF2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01D2" w14:textId="6713082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2301" w14:textId="602C524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EEC" w14:textId="1F5E2C2A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2A3D" w14:textId="4720F1E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6371" w14:textId="55EE3F88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B480" w14:textId="300818D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7328" w14:textId="41AE31D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B83" w14:textId="7AD11914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C3B" w14:textId="42BBFB98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D3C1" w14:textId="40AFBC47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30D6C344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6AF0D6B9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61F9" w14:textId="3A0DC884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B88" w14:textId="3DD24E5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496" w14:textId="48151A87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2B7" w14:textId="6CA79797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7040" w14:textId="6E034053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22D1" w14:textId="131FE7FC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E0E" w14:textId="4A136F49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066A" w14:textId="66A11AF5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DB7" w14:textId="0DC7AE69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ED0A" w14:textId="407AA82B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5E04" w14:textId="3C925209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546209FF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3B4FA2E1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05F1" w14:textId="50265699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045" w14:textId="69D5190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76DD" w14:textId="2F2EF00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749" w14:textId="36BAEA0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DAE" w14:textId="378601A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4F6" w14:textId="2AF92547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341F" w14:textId="3317D994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728A" w14:textId="3502D2D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37A" w14:textId="10034CFF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C3C3" w14:textId="69AD920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04E0" w14:textId="42C7E3A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AEF" w14:textId="09750743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4A564331" w14:textId="77777777" w:rsidTr="008F1F37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9E1" w14:textId="3BB0CBD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580A" w14:textId="08889A8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687" w14:textId="7B9DC379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C4A" w14:textId="6E60F842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528" w14:textId="46B0983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3F2" w14:textId="7FCB3E8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82B" w14:textId="332BB49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AEBD" w14:textId="2EBCBB96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3878" w14:textId="121C4E8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2B9" w14:textId="62FD086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6B6" w14:textId="20391BB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659" w14:textId="63CB878E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33F2DB28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226B" w14:textId="1920ED32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3657" w14:textId="1F385C53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EC9" w14:textId="503AA8BA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D11" w14:textId="7567D9D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9EC" w14:textId="5DC0465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DEB" w14:textId="34586B1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2BF" w14:textId="3F118DF3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553" w14:textId="1F7F8463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161F" w14:textId="49E8CDF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C59" w14:textId="0333379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6168" w14:textId="5EE80C58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072E752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4402C4DA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DCE2" w14:textId="2C1CC0A8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8213" w14:textId="6617C5AB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0AE" w14:textId="39072CC1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3B85" w14:textId="634CB6B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BA9" w14:textId="3C375C7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DAAA" w14:textId="32E436C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569" w14:textId="78152994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4F8" w14:textId="5EE91E0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ADEF" w14:textId="1C51E45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A5F" w14:textId="0CB2934A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77" w14:textId="39C926A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74DC5A9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0EB7AD22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541" w14:textId="110A52B7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650" w14:textId="5413EDDA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3E2" w14:textId="1B98A6F4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9CD" w14:textId="4A49A18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B52" w14:textId="479D7965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AE6E" w14:textId="7F46F3E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6C54" w14:textId="6008BBF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F76" w14:textId="4A1ED54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EFE7" w14:textId="448C13BE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492F" w14:textId="4CDE458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68DE" w14:textId="061F10C9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70D3AB5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556884E2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DEF" w14:textId="05C77FEF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EC1" w14:textId="5183A1E8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F5E" w14:textId="41E70FF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1709" w14:textId="16F56272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B5D2" w14:textId="1FE55F6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54D" w14:textId="3D8A171C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06E8" w14:textId="75A57073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D9D" w14:textId="66D7DF77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91F" w14:textId="0360E48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9957" w14:textId="372CB4B0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AD8" w14:textId="491C9802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AF3" w14:textId="690056EC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7718" w14:paraId="49EB8791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5CA107D0" w:rsidR="001C33B7" w:rsidRPr="00F518DD" w:rsidRDefault="008D7B14" w:rsidP="00BA452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6DE4E6B5" w:rsidR="001C33B7" w:rsidRPr="00F518DD" w:rsidRDefault="008D7B14" w:rsidP="0091155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2335CF85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5D6FC06C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0DF46E10" w:rsidR="001C33B7" w:rsidRPr="004305C2" w:rsidRDefault="00AB7A1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3EB5CDFC" w:rsidR="001C33B7" w:rsidRPr="004305C2" w:rsidRDefault="003B13B8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2B55E571" w:rsidR="001C33B7" w:rsidRPr="004305C2" w:rsidRDefault="00AB7A1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194FEB5B" w:rsidR="001C33B7" w:rsidRPr="004305C2" w:rsidRDefault="00AB7A1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4C19A3F0" w:rsidR="001C33B7" w:rsidRPr="00F518DD" w:rsidRDefault="008D7B14" w:rsidP="007D75C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6375F6E1" w:rsidR="001C33B7" w:rsidRPr="00F518DD" w:rsidRDefault="008D7B14" w:rsidP="006A53A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1DCFB265" w:rsidR="001C33B7" w:rsidRPr="009F5CFE" w:rsidRDefault="007D75CF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D7B1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1947E6EC" w:rsidR="003B13B8" w:rsidRPr="00911555" w:rsidRDefault="007D75CF" w:rsidP="003B13B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D7B14">
              <w:rPr>
                <w:b/>
                <w:sz w:val="20"/>
                <w:szCs w:val="20"/>
              </w:rPr>
              <w:t>38,32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8334A"/>
    <w:rsid w:val="000D1BBC"/>
    <w:rsid w:val="000E5B69"/>
    <w:rsid w:val="000F24B1"/>
    <w:rsid w:val="000F4875"/>
    <w:rsid w:val="00124782"/>
    <w:rsid w:val="001447C9"/>
    <w:rsid w:val="001519C5"/>
    <w:rsid w:val="001643FA"/>
    <w:rsid w:val="001651EC"/>
    <w:rsid w:val="00193DD2"/>
    <w:rsid w:val="001957F0"/>
    <w:rsid w:val="001B45E0"/>
    <w:rsid w:val="001B75BC"/>
    <w:rsid w:val="001C33B7"/>
    <w:rsid w:val="00204F8F"/>
    <w:rsid w:val="00287A58"/>
    <w:rsid w:val="00295ED5"/>
    <w:rsid w:val="002A45B0"/>
    <w:rsid w:val="002D6EE7"/>
    <w:rsid w:val="002F2CAB"/>
    <w:rsid w:val="00384EA6"/>
    <w:rsid w:val="00393AC5"/>
    <w:rsid w:val="003951AA"/>
    <w:rsid w:val="003B13B8"/>
    <w:rsid w:val="003B7F19"/>
    <w:rsid w:val="003C01EC"/>
    <w:rsid w:val="00402072"/>
    <w:rsid w:val="004305C2"/>
    <w:rsid w:val="00431199"/>
    <w:rsid w:val="00440E0D"/>
    <w:rsid w:val="00445B8B"/>
    <w:rsid w:val="00456A96"/>
    <w:rsid w:val="00487434"/>
    <w:rsid w:val="004A5559"/>
    <w:rsid w:val="004E4EE1"/>
    <w:rsid w:val="005220A3"/>
    <w:rsid w:val="00526CEF"/>
    <w:rsid w:val="00543B8B"/>
    <w:rsid w:val="005629C8"/>
    <w:rsid w:val="005A10BE"/>
    <w:rsid w:val="005A1C98"/>
    <w:rsid w:val="005C10EC"/>
    <w:rsid w:val="00602BC3"/>
    <w:rsid w:val="00625185"/>
    <w:rsid w:val="00656A0C"/>
    <w:rsid w:val="00661A00"/>
    <w:rsid w:val="00683A7D"/>
    <w:rsid w:val="006A53AB"/>
    <w:rsid w:val="006E3DCD"/>
    <w:rsid w:val="00756C4B"/>
    <w:rsid w:val="00775FB4"/>
    <w:rsid w:val="00795541"/>
    <w:rsid w:val="007A62CE"/>
    <w:rsid w:val="007B24B0"/>
    <w:rsid w:val="007D75CF"/>
    <w:rsid w:val="007E006C"/>
    <w:rsid w:val="00862769"/>
    <w:rsid w:val="00885B6D"/>
    <w:rsid w:val="008D7B14"/>
    <w:rsid w:val="008E4C38"/>
    <w:rsid w:val="008F1F37"/>
    <w:rsid w:val="00911555"/>
    <w:rsid w:val="00936D22"/>
    <w:rsid w:val="0096430D"/>
    <w:rsid w:val="009A5CE5"/>
    <w:rsid w:val="009B6D03"/>
    <w:rsid w:val="009E6CCE"/>
    <w:rsid w:val="009F5CFE"/>
    <w:rsid w:val="00A01BB0"/>
    <w:rsid w:val="00A22B05"/>
    <w:rsid w:val="00AB2099"/>
    <w:rsid w:val="00AB798F"/>
    <w:rsid w:val="00AB7A1D"/>
    <w:rsid w:val="00AD385A"/>
    <w:rsid w:val="00AD6604"/>
    <w:rsid w:val="00AF1915"/>
    <w:rsid w:val="00AF207C"/>
    <w:rsid w:val="00AF4961"/>
    <w:rsid w:val="00B05DB5"/>
    <w:rsid w:val="00B677CB"/>
    <w:rsid w:val="00B67938"/>
    <w:rsid w:val="00BA4520"/>
    <w:rsid w:val="00BB52E6"/>
    <w:rsid w:val="00BF0A3F"/>
    <w:rsid w:val="00C01DC2"/>
    <w:rsid w:val="00C56146"/>
    <w:rsid w:val="00C57718"/>
    <w:rsid w:val="00C6385F"/>
    <w:rsid w:val="00C71E13"/>
    <w:rsid w:val="00C970A1"/>
    <w:rsid w:val="00CC2114"/>
    <w:rsid w:val="00CF0A63"/>
    <w:rsid w:val="00CF2D74"/>
    <w:rsid w:val="00D54598"/>
    <w:rsid w:val="00D56834"/>
    <w:rsid w:val="00D7321C"/>
    <w:rsid w:val="00DA1099"/>
    <w:rsid w:val="00DE376B"/>
    <w:rsid w:val="00DE4EEA"/>
    <w:rsid w:val="00E001B8"/>
    <w:rsid w:val="00E00C90"/>
    <w:rsid w:val="00E43547"/>
    <w:rsid w:val="00E90B35"/>
    <w:rsid w:val="00E94508"/>
    <w:rsid w:val="00EA6514"/>
    <w:rsid w:val="00F15430"/>
    <w:rsid w:val="00F22207"/>
    <w:rsid w:val="00F2253C"/>
    <w:rsid w:val="00F32395"/>
    <w:rsid w:val="00F518DD"/>
    <w:rsid w:val="00F65EB4"/>
    <w:rsid w:val="00F738CB"/>
    <w:rsid w:val="00FC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07B45-C6ED-418D-A719-9E097307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89</cp:revision>
  <cp:lastPrinted>2023-01-09T05:08:00Z</cp:lastPrinted>
  <dcterms:created xsi:type="dcterms:W3CDTF">2019-04-29T05:08:00Z</dcterms:created>
  <dcterms:modified xsi:type="dcterms:W3CDTF">2023-07-10T08:18:00Z</dcterms:modified>
</cp:coreProperties>
</file>